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7CA" w:rsidRDefault="00EE07CA" w:rsidP="00EE07CA">
      <w:pPr>
        <w:pStyle w:val="gewAbsender"/>
        <w:spacing w:after="0"/>
        <w:rPr>
          <w:sz w:val="22"/>
          <w:szCs w:val="22"/>
        </w:rPr>
      </w:pPr>
    </w:p>
    <w:p w:rsidR="00EE07CA" w:rsidRDefault="00EE07CA" w:rsidP="00EE07CA">
      <w:pPr>
        <w:pStyle w:val="gewAbsender"/>
        <w:spacing w:after="0"/>
        <w:rPr>
          <w:sz w:val="24"/>
          <w:szCs w:val="24"/>
        </w:rPr>
      </w:pPr>
      <w:r w:rsidRPr="00EE07CA">
        <w:rPr>
          <w:sz w:val="24"/>
          <w:szCs w:val="24"/>
        </w:rPr>
        <w:t xml:space="preserve">Vereinigung der kommunalen </w:t>
      </w:r>
    </w:p>
    <w:p w:rsidR="00EE07CA" w:rsidRPr="00EE07CA" w:rsidRDefault="00EE07CA" w:rsidP="00EE07CA">
      <w:pPr>
        <w:pStyle w:val="gewAbsender"/>
        <w:spacing w:after="0"/>
        <w:rPr>
          <w:sz w:val="24"/>
          <w:szCs w:val="24"/>
        </w:rPr>
      </w:pPr>
      <w:r w:rsidRPr="00EE07CA">
        <w:rPr>
          <w:sz w:val="24"/>
          <w:szCs w:val="24"/>
        </w:rPr>
        <w:t>Arbeitgeberverbände (VKA)</w:t>
      </w:r>
    </w:p>
    <w:p w:rsidR="00EE07CA" w:rsidRPr="00EE07CA" w:rsidRDefault="00EE07CA" w:rsidP="00EE07CA">
      <w:pPr>
        <w:pStyle w:val="gewAbsender"/>
        <w:spacing w:after="0"/>
        <w:rPr>
          <w:sz w:val="24"/>
          <w:szCs w:val="24"/>
        </w:rPr>
      </w:pPr>
      <w:r w:rsidRPr="00EE07CA">
        <w:rPr>
          <w:sz w:val="24"/>
          <w:szCs w:val="24"/>
        </w:rPr>
        <w:t>Leipziger Straße 51</w:t>
      </w:r>
    </w:p>
    <w:p w:rsidR="00EE07CA" w:rsidRPr="00D179E1" w:rsidRDefault="00EE07CA" w:rsidP="00EE07CA">
      <w:pPr>
        <w:pStyle w:val="gewAbsender"/>
        <w:spacing w:after="0"/>
        <w:rPr>
          <w:sz w:val="24"/>
          <w:szCs w:val="24"/>
        </w:rPr>
      </w:pPr>
      <w:r w:rsidRPr="00EE07CA">
        <w:rPr>
          <w:sz w:val="24"/>
          <w:szCs w:val="24"/>
        </w:rPr>
        <w:t>10117 Berlin</w:t>
      </w:r>
      <w:r w:rsidRPr="00D179E1">
        <w:rPr>
          <w:sz w:val="24"/>
          <w:szCs w:val="24"/>
        </w:rPr>
        <w:tab/>
      </w:r>
      <w:r w:rsidRPr="00D179E1">
        <w:rPr>
          <w:sz w:val="24"/>
          <w:szCs w:val="24"/>
        </w:rPr>
        <w:tab/>
      </w:r>
    </w:p>
    <w:p w:rsidR="00EE07CA" w:rsidRDefault="00EE07CA" w:rsidP="00EE07CA">
      <w:pPr>
        <w:pStyle w:val="gewAbsender"/>
        <w:spacing w:after="0"/>
        <w:rPr>
          <w:sz w:val="22"/>
          <w:szCs w:val="22"/>
        </w:rPr>
      </w:pPr>
      <w:r w:rsidRPr="00D179E1">
        <w:rPr>
          <w:sz w:val="24"/>
          <w:szCs w:val="24"/>
        </w:rPr>
        <w:tab/>
      </w:r>
      <w:r w:rsidRPr="00D179E1">
        <w:rPr>
          <w:sz w:val="24"/>
          <w:szCs w:val="24"/>
        </w:rPr>
        <w:tab/>
      </w:r>
      <w:r>
        <w:rPr>
          <w:sz w:val="22"/>
          <w:szCs w:val="22"/>
        </w:rPr>
        <w:tab/>
      </w:r>
      <w:r>
        <w:rPr>
          <w:sz w:val="22"/>
          <w:szCs w:val="22"/>
        </w:rPr>
        <w:tab/>
      </w:r>
      <w:r>
        <w:rPr>
          <w:sz w:val="22"/>
          <w:szCs w:val="22"/>
        </w:rPr>
        <w:tab/>
      </w:r>
      <w:r>
        <w:rPr>
          <w:sz w:val="22"/>
          <w:szCs w:val="22"/>
        </w:rPr>
        <w:tab/>
      </w:r>
    </w:p>
    <w:p w:rsidR="00EE07CA" w:rsidRPr="00DA15D6" w:rsidRDefault="00EE07CA" w:rsidP="00EE07CA">
      <w:pPr>
        <w:pStyle w:val="gewAbsender"/>
        <w:spacing w:after="0"/>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631AB">
        <w:rPr>
          <w:b/>
          <w:sz w:val="22"/>
          <w:szCs w:val="22"/>
        </w:rPr>
        <w:t xml:space="preserve"> </w:t>
      </w:r>
      <w:r>
        <w:rPr>
          <w:b/>
          <w:sz w:val="22"/>
          <w:szCs w:val="22"/>
        </w:rPr>
        <w:t>März</w:t>
      </w:r>
      <w:r w:rsidRPr="00D631AB">
        <w:rPr>
          <w:b/>
          <w:sz w:val="22"/>
          <w:szCs w:val="22"/>
        </w:rPr>
        <w:t xml:space="preserve"> 201</w:t>
      </w:r>
      <w:r>
        <w:rPr>
          <w:b/>
          <w:sz w:val="22"/>
          <w:szCs w:val="22"/>
        </w:rPr>
        <w:t>8</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EE07CA" w:rsidRDefault="00EE07CA" w:rsidP="00EE07CA">
      <w:pPr>
        <w:pStyle w:val="gewText"/>
        <w:tabs>
          <w:tab w:val="left" w:pos="6379"/>
        </w:tabs>
        <w:rPr>
          <w:sz w:val="20"/>
          <w:szCs w:val="20"/>
          <w:lang w:val="de-DE"/>
        </w:rPr>
      </w:pPr>
      <w:r>
        <w:rPr>
          <w:sz w:val="20"/>
          <w:szCs w:val="20"/>
          <w:lang w:val="de-DE"/>
        </w:rPr>
        <w:tab/>
      </w:r>
    </w:p>
    <w:p w:rsidR="00EE07CA" w:rsidRPr="00DF25BF" w:rsidRDefault="00EE07CA" w:rsidP="00EE07CA">
      <w:pPr>
        <w:spacing w:after="0"/>
        <w:rPr>
          <w:sz w:val="24"/>
          <w:szCs w:val="24"/>
        </w:rPr>
      </w:pPr>
    </w:p>
    <w:p w:rsidR="00A2140D" w:rsidRPr="00DF25BF" w:rsidRDefault="00A2140D" w:rsidP="00EE07CA">
      <w:pPr>
        <w:spacing w:after="0"/>
        <w:rPr>
          <w:b/>
          <w:sz w:val="24"/>
          <w:szCs w:val="24"/>
        </w:rPr>
      </w:pPr>
      <w:r w:rsidRPr="00DF25BF">
        <w:rPr>
          <w:b/>
          <w:sz w:val="24"/>
          <w:szCs w:val="24"/>
        </w:rPr>
        <w:t>Soziale Gerechtigkeit – ernst gemeinter Anspruch oder politischer Placebo?</w:t>
      </w:r>
    </w:p>
    <w:p w:rsidR="00A2140D" w:rsidRPr="00DF25BF" w:rsidRDefault="00A2140D" w:rsidP="00EE07CA">
      <w:pPr>
        <w:spacing w:after="0"/>
        <w:rPr>
          <w:sz w:val="24"/>
          <w:szCs w:val="24"/>
        </w:rPr>
      </w:pPr>
    </w:p>
    <w:p w:rsidR="00EE07CA" w:rsidRDefault="00EE07CA" w:rsidP="00EE07CA">
      <w:pPr>
        <w:spacing w:after="0"/>
        <w:rPr>
          <w:sz w:val="24"/>
          <w:szCs w:val="24"/>
        </w:rPr>
      </w:pPr>
      <w:r>
        <w:rPr>
          <w:sz w:val="24"/>
          <w:szCs w:val="24"/>
        </w:rPr>
        <w:t xml:space="preserve">Sehr geehrte Herr Dr. Böhle, </w:t>
      </w:r>
    </w:p>
    <w:p w:rsidR="00EE07CA" w:rsidRDefault="00EE07CA" w:rsidP="00EE07CA">
      <w:pPr>
        <w:spacing w:after="0"/>
        <w:rPr>
          <w:sz w:val="24"/>
          <w:szCs w:val="24"/>
        </w:rPr>
      </w:pPr>
      <w:r>
        <w:rPr>
          <w:sz w:val="24"/>
          <w:szCs w:val="24"/>
        </w:rPr>
        <w:t xml:space="preserve">sehr geehrter Herr </w:t>
      </w:r>
      <w:r w:rsidRPr="00EE07CA">
        <w:rPr>
          <w:sz w:val="24"/>
          <w:szCs w:val="24"/>
        </w:rPr>
        <w:t>Klapproth</w:t>
      </w:r>
      <w:r>
        <w:rPr>
          <w:sz w:val="24"/>
          <w:szCs w:val="24"/>
        </w:rPr>
        <w:t>,</w:t>
      </w:r>
    </w:p>
    <w:p w:rsidR="00EE07CA" w:rsidRDefault="00EE07CA" w:rsidP="00EE07CA">
      <w:pPr>
        <w:spacing w:after="0"/>
        <w:rPr>
          <w:sz w:val="24"/>
          <w:szCs w:val="24"/>
        </w:rPr>
      </w:pPr>
      <w:r>
        <w:rPr>
          <w:sz w:val="24"/>
          <w:szCs w:val="24"/>
        </w:rPr>
        <w:t xml:space="preserve">sehr geehrte Damen und Herren der </w:t>
      </w:r>
      <w:r w:rsidRPr="00EE07CA">
        <w:rPr>
          <w:sz w:val="24"/>
          <w:szCs w:val="24"/>
        </w:rPr>
        <w:t xml:space="preserve">Vereinigung der </w:t>
      </w:r>
      <w:r>
        <w:rPr>
          <w:sz w:val="24"/>
          <w:szCs w:val="24"/>
        </w:rPr>
        <w:t xml:space="preserve">kommunalen Arbeitgeberverbände, </w:t>
      </w:r>
    </w:p>
    <w:p w:rsidR="00EE07CA" w:rsidRDefault="00EE07CA" w:rsidP="00EE07CA">
      <w:pPr>
        <w:spacing w:after="0"/>
        <w:rPr>
          <w:sz w:val="24"/>
          <w:szCs w:val="24"/>
        </w:rPr>
      </w:pPr>
    </w:p>
    <w:p w:rsidR="00EE07CA" w:rsidRPr="00A2140D" w:rsidRDefault="00EE07CA" w:rsidP="00EE07CA">
      <w:pPr>
        <w:spacing w:after="0"/>
        <w:rPr>
          <w:rFonts w:cstheme="minorHAnsi"/>
          <w:sz w:val="24"/>
          <w:szCs w:val="24"/>
        </w:rPr>
      </w:pPr>
      <w:r w:rsidRPr="00A2140D">
        <w:rPr>
          <w:rFonts w:cstheme="minorHAnsi"/>
          <w:sz w:val="24"/>
          <w:szCs w:val="24"/>
        </w:rPr>
        <w:t xml:space="preserve">am 26. Februar fiel der Startschuss für die Verhandlungen des Tarifvertrages für den öffentlichen Dienst von Bund und Kommunen (TVöD). </w:t>
      </w:r>
      <w:r w:rsidR="00A2140D" w:rsidRPr="00900F88">
        <w:rPr>
          <w:rFonts w:cstheme="minorHAnsi"/>
          <w:sz w:val="24"/>
          <w:szCs w:val="24"/>
        </w:rPr>
        <w:t xml:space="preserve">Hierbei </w:t>
      </w:r>
      <w:r w:rsidRPr="00900F88">
        <w:rPr>
          <w:rFonts w:cstheme="minorHAnsi"/>
          <w:sz w:val="24"/>
          <w:szCs w:val="24"/>
        </w:rPr>
        <w:t xml:space="preserve">geht </w:t>
      </w:r>
      <w:r w:rsidR="00A2140D" w:rsidRPr="00900F88">
        <w:rPr>
          <w:rFonts w:cstheme="minorHAnsi"/>
          <w:sz w:val="24"/>
          <w:szCs w:val="24"/>
        </w:rPr>
        <w:t xml:space="preserve">es </w:t>
      </w:r>
      <w:r w:rsidRPr="00900F88">
        <w:rPr>
          <w:rFonts w:cstheme="minorHAnsi"/>
          <w:sz w:val="24"/>
          <w:szCs w:val="24"/>
        </w:rPr>
        <w:t>um die allgemeine Lohnerhöhung für weit über zwei Millionen Beschäftigte.</w:t>
      </w:r>
      <w:r w:rsidR="00A2140D" w:rsidRPr="00900F88">
        <w:rPr>
          <w:rFonts w:cstheme="minorHAnsi"/>
          <w:sz w:val="24"/>
          <w:szCs w:val="24"/>
        </w:rPr>
        <w:t xml:space="preserve"> </w:t>
      </w:r>
      <w:r w:rsidR="00A2140D" w:rsidRPr="00DF25BF">
        <w:rPr>
          <w:rFonts w:cstheme="minorHAnsi"/>
          <w:color w:val="0A0A0A"/>
          <w:sz w:val="24"/>
          <w:szCs w:val="24"/>
        </w:rPr>
        <w:t xml:space="preserve">Mein eigentlicher Beweggrund für diesen Brief ist aber ein anderer und ziemlich vielschichtig. Es geht um die Situation kommunal angestellter Lehrkräfte. </w:t>
      </w:r>
    </w:p>
    <w:p w:rsidR="00EE07CA" w:rsidRPr="00987F41" w:rsidRDefault="00EE07CA" w:rsidP="00EE07CA">
      <w:pPr>
        <w:spacing w:after="0"/>
        <w:rPr>
          <w:sz w:val="24"/>
          <w:szCs w:val="24"/>
        </w:rPr>
      </w:pPr>
    </w:p>
    <w:p w:rsidR="00AF5A8C" w:rsidRDefault="00EE07CA" w:rsidP="00AF5A8C">
      <w:pPr>
        <w:spacing w:after="0"/>
      </w:pPr>
      <w:r w:rsidRPr="00987F41">
        <w:rPr>
          <w:sz w:val="24"/>
          <w:szCs w:val="24"/>
        </w:rPr>
        <w:t>Wie Sie wisse</w:t>
      </w:r>
      <w:bookmarkStart w:id="0" w:name="_GoBack"/>
      <w:bookmarkEnd w:id="0"/>
      <w:r w:rsidRPr="00987F41">
        <w:rPr>
          <w:sz w:val="24"/>
          <w:szCs w:val="24"/>
        </w:rPr>
        <w:t>n</w:t>
      </w:r>
      <w:r w:rsidR="003B0B20">
        <w:rPr>
          <w:sz w:val="24"/>
          <w:szCs w:val="24"/>
        </w:rPr>
        <w:t>,</w:t>
      </w:r>
      <w:r w:rsidRPr="00987F41">
        <w:rPr>
          <w:sz w:val="24"/>
          <w:szCs w:val="24"/>
        </w:rPr>
        <w:t xml:space="preserve"> gibt es in Bayern rund 9.000 Lehrkräfte an Schulen in kommunaler Trägerschaft, davon über 3.000 angestellte Kolleginnen und Kollegen.</w:t>
      </w:r>
      <w:r w:rsidR="00987F41" w:rsidRPr="00987F41">
        <w:rPr>
          <w:sz w:val="24"/>
          <w:szCs w:val="24"/>
        </w:rPr>
        <w:t xml:space="preserve"> Auch wir Kolleg*innen fallen in den Geltungsbereich des TVöD</w:t>
      </w:r>
      <w:r w:rsidR="00ED5EC5">
        <w:rPr>
          <w:sz w:val="24"/>
          <w:szCs w:val="24"/>
        </w:rPr>
        <w:t xml:space="preserve"> (VKA)</w:t>
      </w:r>
      <w:r w:rsidR="00987F41" w:rsidRPr="00987F41">
        <w:rPr>
          <w:sz w:val="24"/>
          <w:szCs w:val="24"/>
        </w:rPr>
        <w:t>. Allerding</w:t>
      </w:r>
      <w:r w:rsidR="00AF5A8C">
        <w:rPr>
          <w:sz w:val="24"/>
          <w:szCs w:val="24"/>
        </w:rPr>
        <w:t>s</w:t>
      </w:r>
      <w:r w:rsidR="00987F41" w:rsidRPr="00987F41">
        <w:rPr>
          <w:sz w:val="24"/>
          <w:szCs w:val="24"/>
        </w:rPr>
        <w:t xml:space="preserve"> gibt es für uns nach wie vor keinerlei tarifliche Eingruppierung.</w:t>
      </w:r>
    </w:p>
    <w:p w:rsidR="00AF5A8C" w:rsidRDefault="00AF5A8C" w:rsidP="00987F41">
      <w:pPr>
        <w:pStyle w:val="Default"/>
      </w:pPr>
    </w:p>
    <w:p w:rsidR="00987F41" w:rsidRDefault="00EE07CA" w:rsidP="00EE07CA">
      <w:pPr>
        <w:rPr>
          <w:sz w:val="24"/>
          <w:szCs w:val="24"/>
        </w:rPr>
      </w:pPr>
      <w:r w:rsidRPr="00987F41">
        <w:rPr>
          <w:sz w:val="24"/>
          <w:szCs w:val="24"/>
        </w:rPr>
        <w:t xml:space="preserve">Als </w:t>
      </w:r>
      <w:r w:rsidR="008A2AE0" w:rsidRPr="00B76D13">
        <w:rPr>
          <w:sz w:val="24"/>
          <w:szCs w:val="24"/>
        </w:rPr>
        <w:t>tarifbeschäftigte</w:t>
      </w:r>
      <w:r w:rsidRPr="00987F41">
        <w:rPr>
          <w:sz w:val="24"/>
          <w:szCs w:val="24"/>
        </w:rPr>
        <w:t xml:space="preserve"> Lehrkraft an einer Schule in kommunaler Trägerschaft </w:t>
      </w:r>
      <w:r w:rsidR="00AF5A8C">
        <w:rPr>
          <w:sz w:val="24"/>
          <w:szCs w:val="24"/>
        </w:rPr>
        <w:t>sage ich</w:t>
      </w:r>
      <w:r w:rsidR="00987F41" w:rsidRPr="00987F41">
        <w:rPr>
          <w:sz w:val="24"/>
          <w:szCs w:val="24"/>
        </w:rPr>
        <w:t>:</w:t>
      </w:r>
    </w:p>
    <w:p w:rsidR="00AF5A8C" w:rsidRDefault="00AF5A8C" w:rsidP="00AF5A8C">
      <w:pPr>
        <w:pStyle w:val="Default"/>
        <w:ind w:left="708"/>
        <w:rPr>
          <w:b/>
          <w:i/>
        </w:rPr>
      </w:pPr>
      <w:r w:rsidRPr="00AF5A8C">
        <w:rPr>
          <w:b/>
          <w:i/>
        </w:rPr>
        <w:t xml:space="preserve">Ich lehne die Übernahme von Landesregelungen in Form von einseitigen Richtlinien der Arbeitgeber ab. In diesem Zusammenhang verweise ich auf das Tarifvertragsgesetz (TVG). Danach sind tarifliche Vereinbarungen nun einmal Sache der Tarifvertragsparteien. </w:t>
      </w:r>
    </w:p>
    <w:p w:rsidR="00AF5A8C" w:rsidRPr="00AF5A8C" w:rsidRDefault="00AF5A8C" w:rsidP="00AF5A8C">
      <w:pPr>
        <w:pStyle w:val="Default"/>
        <w:ind w:left="708"/>
        <w:rPr>
          <w:b/>
          <w:i/>
        </w:rPr>
      </w:pPr>
    </w:p>
    <w:p w:rsidR="00987F41" w:rsidRPr="00987F41" w:rsidRDefault="00AF5A8C" w:rsidP="00EE07CA">
      <w:pPr>
        <w:rPr>
          <w:sz w:val="24"/>
          <w:szCs w:val="24"/>
        </w:rPr>
      </w:pPr>
      <w:r w:rsidRPr="00987F41">
        <w:rPr>
          <w:sz w:val="24"/>
          <w:szCs w:val="24"/>
        </w:rPr>
        <w:t>Als angestellte Lehrkraft an einer Schule in kommunaler Trägerschaft</w:t>
      </w:r>
      <w:r>
        <w:rPr>
          <w:sz w:val="24"/>
          <w:szCs w:val="24"/>
        </w:rPr>
        <w:t xml:space="preserve"> fordere ich:</w:t>
      </w:r>
    </w:p>
    <w:p w:rsidR="00987F41" w:rsidRDefault="00987F41" w:rsidP="00987F41">
      <w:pPr>
        <w:pStyle w:val="Listenabsatz"/>
        <w:rPr>
          <w:b/>
          <w:i/>
          <w:sz w:val="24"/>
          <w:szCs w:val="24"/>
        </w:rPr>
      </w:pPr>
      <w:r w:rsidRPr="00987F41">
        <w:rPr>
          <w:b/>
          <w:i/>
          <w:sz w:val="24"/>
          <w:szCs w:val="24"/>
        </w:rPr>
        <w:t>„Eine tarifvertragliche Regelung zur Eingruppierung der Lehrkräfte an Schulen in kommunaler Trägerschaft“</w:t>
      </w:r>
    </w:p>
    <w:p w:rsidR="00900F88" w:rsidRDefault="00900F88" w:rsidP="00987F41">
      <w:pPr>
        <w:pStyle w:val="Listenabsatz"/>
        <w:rPr>
          <w:b/>
          <w:i/>
          <w:sz w:val="24"/>
          <w:szCs w:val="24"/>
        </w:rPr>
      </w:pPr>
    </w:p>
    <w:p w:rsidR="00900F88" w:rsidRPr="00DF25BF" w:rsidRDefault="00900F88" w:rsidP="00DF25BF">
      <w:pPr>
        <w:pStyle w:val="Listenabsatz"/>
        <w:ind w:left="0"/>
        <w:rPr>
          <w:sz w:val="24"/>
          <w:szCs w:val="24"/>
        </w:rPr>
      </w:pPr>
      <w:r w:rsidRPr="00DF25BF">
        <w:rPr>
          <w:sz w:val="24"/>
          <w:szCs w:val="24"/>
        </w:rPr>
        <w:t xml:space="preserve">Warum fordere ich das? </w:t>
      </w:r>
    </w:p>
    <w:p w:rsidR="00900F88" w:rsidRPr="00DF25BF" w:rsidRDefault="00900F88" w:rsidP="00DF25BF">
      <w:pPr>
        <w:pStyle w:val="Listenabsatz"/>
        <w:ind w:left="0"/>
        <w:rPr>
          <w:sz w:val="24"/>
          <w:szCs w:val="24"/>
        </w:rPr>
      </w:pPr>
    </w:p>
    <w:p w:rsidR="00900F88" w:rsidRPr="00DF25BF" w:rsidRDefault="00900F88" w:rsidP="00DD1B0B">
      <w:pPr>
        <w:pStyle w:val="Listenabsatz"/>
        <w:ind w:left="0"/>
        <w:rPr>
          <w:rFonts w:ascii="Helvetica" w:hAnsi="Helvetica" w:cs="Times New Roman"/>
          <w:color w:val="000096"/>
        </w:rPr>
      </w:pPr>
      <w:r w:rsidRPr="00DF25BF">
        <w:rPr>
          <w:sz w:val="24"/>
          <w:szCs w:val="24"/>
        </w:rPr>
        <w:t>Als Lehrkraft im öffentlichen Dienst</w:t>
      </w:r>
      <w:r>
        <w:rPr>
          <w:sz w:val="24"/>
          <w:szCs w:val="24"/>
        </w:rPr>
        <w:t xml:space="preserve"> in Bayern</w:t>
      </w:r>
      <w:r w:rsidRPr="00DF25BF">
        <w:rPr>
          <w:sz w:val="24"/>
          <w:szCs w:val="24"/>
        </w:rPr>
        <w:t xml:space="preserve"> bin ich den verfassungsrechtlichen Grundlagen verpflichtet. Ich </w:t>
      </w:r>
      <w:r w:rsidR="00C01190">
        <w:rPr>
          <w:sz w:val="24"/>
          <w:szCs w:val="24"/>
        </w:rPr>
        <w:t>muss</w:t>
      </w:r>
      <w:r w:rsidRPr="00DF25BF">
        <w:rPr>
          <w:sz w:val="24"/>
          <w:szCs w:val="24"/>
        </w:rPr>
        <w:t xml:space="preserve"> diese auch im Unterricht vertreten</w:t>
      </w:r>
      <w:r w:rsidR="00255A02">
        <w:rPr>
          <w:sz w:val="24"/>
          <w:szCs w:val="24"/>
        </w:rPr>
        <w:t>, z.B. im Sozialkunde-Unterricht</w:t>
      </w:r>
      <w:r w:rsidRPr="00DF25BF">
        <w:rPr>
          <w:sz w:val="24"/>
          <w:szCs w:val="24"/>
        </w:rPr>
        <w:t xml:space="preserve">. </w:t>
      </w:r>
      <w:r w:rsidR="0092465E">
        <w:rPr>
          <w:sz w:val="24"/>
          <w:szCs w:val="24"/>
        </w:rPr>
        <w:t xml:space="preserve">Verfassungsrechtliche </w:t>
      </w:r>
      <w:r w:rsidRPr="00DF25BF">
        <w:rPr>
          <w:sz w:val="24"/>
          <w:szCs w:val="24"/>
        </w:rPr>
        <w:t>Grundlagen</w:t>
      </w:r>
      <w:r w:rsidR="0092465E">
        <w:rPr>
          <w:sz w:val="24"/>
          <w:szCs w:val="24"/>
        </w:rPr>
        <w:t xml:space="preserve"> gelten in einem Rechtsstaat</w:t>
      </w:r>
      <w:r w:rsidRPr="00900F88">
        <w:rPr>
          <w:sz w:val="24"/>
          <w:szCs w:val="24"/>
        </w:rPr>
        <w:t xml:space="preserve"> auch für die öffent</w:t>
      </w:r>
      <w:r w:rsidRPr="00DF25BF">
        <w:rPr>
          <w:sz w:val="24"/>
          <w:szCs w:val="24"/>
        </w:rPr>
        <w:t>lichen Arbeitgeber</w:t>
      </w:r>
      <w:r w:rsidRPr="00900F88">
        <w:rPr>
          <w:sz w:val="24"/>
          <w:szCs w:val="24"/>
        </w:rPr>
        <w:t>. Wie z.B.</w:t>
      </w:r>
      <w:r>
        <w:rPr>
          <w:sz w:val="24"/>
          <w:szCs w:val="24"/>
        </w:rPr>
        <w:t xml:space="preserve"> folgende</w:t>
      </w:r>
      <w:r w:rsidR="003B0B20">
        <w:rPr>
          <w:sz w:val="24"/>
          <w:szCs w:val="24"/>
        </w:rPr>
        <w:t xml:space="preserve">, sich aus der </w:t>
      </w:r>
      <w:r w:rsidRPr="00DF25BF">
        <w:rPr>
          <w:rFonts w:ascii="Verdana" w:hAnsi="Verdana"/>
          <w:sz w:val="20"/>
          <w:szCs w:val="20"/>
        </w:rPr>
        <w:t>Verfassung des Freistaates Bayern</w:t>
      </w:r>
      <w:r w:rsidR="00DF25BF" w:rsidRPr="00DF25BF">
        <w:rPr>
          <w:rFonts w:ascii="Verdana" w:hAnsi="Verdana"/>
          <w:sz w:val="20"/>
          <w:szCs w:val="20"/>
        </w:rPr>
        <w:t xml:space="preserve"> </w:t>
      </w:r>
      <w:r w:rsidR="003B0B20">
        <w:rPr>
          <w:rFonts w:ascii="Verdana" w:hAnsi="Verdana"/>
          <w:sz w:val="20"/>
          <w:szCs w:val="20"/>
        </w:rPr>
        <w:t>ergebende</w:t>
      </w:r>
      <w:r w:rsidR="00DF25BF" w:rsidRPr="00DF25BF">
        <w:rPr>
          <w:rFonts w:ascii="Verdana" w:hAnsi="Verdana"/>
          <w:sz w:val="20"/>
          <w:szCs w:val="20"/>
        </w:rPr>
        <w:t>:</w:t>
      </w:r>
    </w:p>
    <w:p w:rsidR="00900F88" w:rsidRPr="00DF25BF" w:rsidRDefault="00900F88" w:rsidP="00900F88">
      <w:pPr>
        <w:rPr>
          <w:rFonts w:ascii="Verdana" w:hAnsi="Verdana"/>
          <w:sz w:val="20"/>
          <w:szCs w:val="20"/>
        </w:rPr>
      </w:pPr>
      <w:r w:rsidRPr="00DF25BF">
        <w:rPr>
          <w:rFonts w:ascii="Verdana" w:hAnsi="Verdana"/>
          <w:sz w:val="20"/>
          <w:szCs w:val="20"/>
        </w:rPr>
        <w:t>Art 133: (2) Die Lehrer an öffentlichen Schulen haben grundsätzlich die Rechte und Pflichten der Staatsbeamten.</w:t>
      </w:r>
    </w:p>
    <w:p w:rsidR="00900F88" w:rsidRPr="00DF25BF" w:rsidRDefault="00900F88" w:rsidP="00900F88">
      <w:pPr>
        <w:rPr>
          <w:rFonts w:ascii="Verdana" w:hAnsi="Verdana"/>
          <w:sz w:val="20"/>
          <w:szCs w:val="20"/>
        </w:rPr>
      </w:pPr>
      <w:r w:rsidRPr="00DF25BF">
        <w:rPr>
          <w:rFonts w:ascii="Verdana" w:hAnsi="Verdana"/>
          <w:sz w:val="20"/>
          <w:szCs w:val="20"/>
        </w:rPr>
        <w:lastRenderedPageBreak/>
        <w:t>Art. 166 BV: (1) Arbeit ist die Quelle des Volkswohlstandes und steht unter dem besonderen Schutz des Staates.</w:t>
      </w:r>
    </w:p>
    <w:p w:rsidR="00900F88" w:rsidRPr="00DF25BF" w:rsidRDefault="00900F88" w:rsidP="00900F88">
      <w:pPr>
        <w:rPr>
          <w:rFonts w:ascii="Verdana" w:hAnsi="Verdana"/>
          <w:sz w:val="20"/>
          <w:szCs w:val="20"/>
        </w:rPr>
      </w:pPr>
      <w:r w:rsidRPr="00DF25BF">
        <w:rPr>
          <w:rFonts w:ascii="Verdana" w:hAnsi="Verdana"/>
          <w:sz w:val="20"/>
          <w:szCs w:val="20"/>
        </w:rPr>
        <w:t>Art. 167 BV: (1) Die menschliche Arbeitskraft ist als wertvollstes wirtschaftliches Gut eines Volkes gegen Ausbeutung … geschützt.</w:t>
      </w:r>
    </w:p>
    <w:p w:rsidR="00900F88" w:rsidRDefault="00900F88" w:rsidP="00900F88">
      <w:pPr>
        <w:rPr>
          <w:rFonts w:ascii="Verdana" w:hAnsi="Verdana"/>
          <w:sz w:val="20"/>
          <w:szCs w:val="20"/>
        </w:rPr>
      </w:pPr>
      <w:r w:rsidRPr="00DF25BF">
        <w:rPr>
          <w:rFonts w:ascii="Verdana" w:hAnsi="Verdana"/>
          <w:sz w:val="20"/>
          <w:szCs w:val="20"/>
        </w:rPr>
        <w:t>Art. 168 BV: (1) Jede ehrliche Arbeit hat den gleichen sittlichen Wert und Anspruch auf angemessenes Entgelt.</w:t>
      </w:r>
    </w:p>
    <w:p w:rsidR="00C01190" w:rsidRDefault="00C01190" w:rsidP="00DF25BF">
      <w:pPr>
        <w:pStyle w:val="Listenabsatz"/>
        <w:ind w:left="0"/>
        <w:rPr>
          <w:sz w:val="24"/>
          <w:szCs w:val="24"/>
        </w:rPr>
      </w:pPr>
      <w:r>
        <w:rPr>
          <w:sz w:val="24"/>
          <w:szCs w:val="24"/>
        </w:rPr>
        <w:t xml:space="preserve">Wo bleiben meine Rechte gemäß Art. 133 </w:t>
      </w:r>
      <w:r w:rsidR="00DF25BF">
        <w:rPr>
          <w:sz w:val="24"/>
          <w:szCs w:val="24"/>
        </w:rPr>
        <w:t>der Bayerischen Verfassung</w:t>
      </w:r>
      <w:r>
        <w:rPr>
          <w:sz w:val="24"/>
          <w:szCs w:val="24"/>
        </w:rPr>
        <w:t>, insbesondere meine materiellen</w:t>
      </w:r>
      <w:r w:rsidR="00DF25BF">
        <w:rPr>
          <w:sz w:val="24"/>
          <w:szCs w:val="24"/>
        </w:rPr>
        <w:t xml:space="preserve"> Rechte</w:t>
      </w:r>
      <w:r>
        <w:rPr>
          <w:sz w:val="24"/>
          <w:szCs w:val="24"/>
        </w:rPr>
        <w:t xml:space="preserve">? Die gemäß Verfassung mit denen von Beamten auf gleicher Höhe liegen? </w:t>
      </w:r>
    </w:p>
    <w:p w:rsidR="00C01190" w:rsidRDefault="00C01190" w:rsidP="00DF25BF">
      <w:pPr>
        <w:pStyle w:val="Listenabsatz"/>
        <w:ind w:left="0"/>
        <w:rPr>
          <w:sz w:val="24"/>
          <w:szCs w:val="24"/>
        </w:rPr>
      </w:pPr>
    </w:p>
    <w:p w:rsidR="00900F88" w:rsidRDefault="002A079E" w:rsidP="00DF25BF">
      <w:pPr>
        <w:pStyle w:val="Listenabsatz"/>
        <w:ind w:left="0"/>
        <w:rPr>
          <w:sz w:val="24"/>
          <w:szCs w:val="24"/>
        </w:rPr>
      </w:pPr>
      <w:r w:rsidRPr="00DF25BF">
        <w:rPr>
          <w:sz w:val="24"/>
          <w:szCs w:val="24"/>
        </w:rPr>
        <w:t xml:space="preserve">Ich leiste </w:t>
      </w:r>
      <w:r>
        <w:rPr>
          <w:sz w:val="24"/>
          <w:szCs w:val="24"/>
        </w:rPr>
        <w:t xml:space="preserve">die gleiche Arbeit gleich gut wie </w:t>
      </w:r>
      <w:proofErr w:type="gramStart"/>
      <w:r>
        <w:rPr>
          <w:sz w:val="24"/>
          <w:szCs w:val="24"/>
        </w:rPr>
        <w:t>meine verbeamteten Kolleg</w:t>
      </w:r>
      <w:proofErr w:type="gramEnd"/>
      <w:r>
        <w:rPr>
          <w:sz w:val="24"/>
          <w:szCs w:val="24"/>
        </w:rPr>
        <w:t xml:space="preserve">*innen. Trotzdem erhalte ich eine erheblich niedrigere Vergütung, habe real keine beruflichen Entwicklungsperspektiven, werde später extrem niedrigere Alterseinkünfte haben usw. usf. </w:t>
      </w:r>
    </w:p>
    <w:p w:rsidR="00782DD5" w:rsidRDefault="00782DD5" w:rsidP="00DF25BF">
      <w:pPr>
        <w:pStyle w:val="Listenabsatz"/>
        <w:ind w:left="0"/>
        <w:rPr>
          <w:sz w:val="24"/>
          <w:szCs w:val="24"/>
        </w:rPr>
      </w:pPr>
    </w:p>
    <w:p w:rsidR="00782DD5" w:rsidRDefault="00782DD5" w:rsidP="00DF25BF">
      <w:pPr>
        <w:pStyle w:val="Listenabsatz"/>
        <w:ind w:left="0"/>
        <w:rPr>
          <w:sz w:val="24"/>
          <w:szCs w:val="24"/>
        </w:rPr>
      </w:pPr>
      <w:r>
        <w:rPr>
          <w:sz w:val="24"/>
          <w:szCs w:val="24"/>
        </w:rPr>
        <w:t xml:space="preserve">Von Arbeitgeberseite höre ich immer wieder, sie seien überrascht, denn bislang hätten sie diesbezüglich noch keine Beschwerde von angestellten Lehrkräften gehört. Ich kann dies nur mit großer Verwunderung zur Kenntnis nehmen und an der Ernsthaftigkeit der öffentlichen Arbeitgeber zweifeln. </w:t>
      </w:r>
    </w:p>
    <w:p w:rsidR="00782DD5" w:rsidRDefault="00782DD5" w:rsidP="00DF25BF">
      <w:pPr>
        <w:pStyle w:val="Listenabsatz"/>
        <w:ind w:left="0"/>
        <w:rPr>
          <w:sz w:val="24"/>
          <w:szCs w:val="24"/>
        </w:rPr>
      </w:pPr>
    </w:p>
    <w:p w:rsidR="00782DD5" w:rsidRPr="00DF25BF" w:rsidRDefault="00782DD5" w:rsidP="00DF25BF">
      <w:pPr>
        <w:pStyle w:val="Listenabsatz"/>
        <w:ind w:left="0"/>
        <w:rPr>
          <w:sz w:val="24"/>
          <w:szCs w:val="24"/>
        </w:rPr>
      </w:pPr>
      <w:r>
        <w:rPr>
          <w:sz w:val="24"/>
          <w:szCs w:val="24"/>
        </w:rPr>
        <w:t xml:space="preserve">Mit scheint dies ein vorgeschobenes Argument zu sein. Wie auch das der notorisch klammen Kassen. Tatsächlich haben sich die Staatsfinanzen in Deutschland in den zurückliegenden Jahren </w:t>
      </w:r>
      <w:r w:rsidR="003B0B20">
        <w:rPr>
          <w:sz w:val="24"/>
          <w:szCs w:val="24"/>
        </w:rPr>
        <w:t xml:space="preserve">überaus </w:t>
      </w:r>
      <w:r>
        <w:rPr>
          <w:sz w:val="24"/>
          <w:szCs w:val="24"/>
        </w:rPr>
        <w:t xml:space="preserve">positiv entwickelt. </w:t>
      </w:r>
      <w:r w:rsidR="003B0B20">
        <w:rPr>
          <w:sz w:val="24"/>
          <w:szCs w:val="24"/>
        </w:rPr>
        <w:t xml:space="preserve">2017 </w:t>
      </w:r>
      <w:r>
        <w:rPr>
          <w:sz w:val="24"/>
          <w:szCs w:val="24"/>
        </w:rPr>
        <w:t xml:space="preserve">betrug der Überschuss über die Ausgaben allein bei den Gemeinden </w:t>
      </w:r>
      <w:r w:rsidR="00DF25BF">
        <w:rPr>
          <w:sz w:val="24"/>
          <w:szCs w:val="24"/>
        </w:rPr>
        <w:t>nach Pre</w:t>
      </w:r>
      <w:r>
        <w:rPr>
          <w:sz w:val="24"/>
          <w:szCs w:val="24"/>
        </w:rPr>
        <w:t xml:space="preserve">sseberichten </w:t>
      </w:r>
      <w:r>
        <w:rPr>
          <w:rFonts w:ascii="Calibri" w:hAnsi="Calibri" w:cs="Calibri"/>
          <w:b/>
          <w:bCs/>
          <w:color w:val="000000"/>
        </w:rPr>
        <w:t>8,8 Milliarden Euro.</w:t>
      </w:r>
    </w:p>
    <w:p w:rsidR="00EE07CA" w:rsidRPr="00987F41" w:rsidRDefault="00EE07CA" w:rsidP="00EE07CA">
      <w:pPr>
        <w:rPr>
          <w:sz w:val="24"/>
          <w:szCs w:val="24"/>
        </w:rPr>
      </w:pPr>
      <w:r w:rsidRPr="00987F41">
        <w:rPr>
          <w:sz w:val="24"/>
          <w:szCs w:val="24"/>
        </w:rPr>
        <w:t>Die</w:t>
      </w:r>
      <w:r w:rsidR="003B0B20">
        <w:rPr>
          <w:sz w:val="24"/>
          <w:szCs w:val="24"/>
        </w:rPr>
        <w:t xml:space="preserve"> tarifvertragliche</w:t>
      </w:r>
      <w:r w:rsidRPr="00987F41">
        <w:rPr>
          <w:sz w:val="24"/>
          <w:szCs w:val="24"/>
        </w:rPr>
        <w:t xml:space="preserve"> Eingruppierung ist</w:t>
      </w:r>
      <w:r w:rsidR="00B446A9">
        <w:rPr>
          <w:sz w:val="24"/>
          <w:szCs w:val="24"/>
        </w:rPr>
        <w:t xml:space="preserve"> </w:t>
      </w:r>
      <w:r w:rsidR="0092465E">
        <w:rPr>
          <w:sz w:val="24"/>
          <w:szCs w:val="24"/>
        </w:rPr>
        <w:t xml:space="preserve">im Übrigen </w:t>
      </w:r>
      <w:r w:rsidR="0015393A">
        <w:rPr>
          <w:sz w:val="24"/>
          <w:szCs w:val="24"/>
        </w:rPr>
        <w:t>auch</w:t>
      </w:r>
      <w:r w:rsidRPr="00987F41">
        <w:rPr>
          <w:sz w:val="24"/>
          <w:szCs w:val="24"/>
        </w:rPr>
        <w:t xml:space="preserve"> eine der Forderungen der </w:t>
      </w:r>
      <w:r w:rsidR="00987F41" w:rsidRPr="00987F41">
        <w:rPr>
          <w:sz w:val="24"/>
          <w:szCs w:val="24"/>
        </w:rPr>
        <w:t>Gewerkschaft Erziehung und Wissenschaft</w:t>
      </w:r>
      <w:r w:rsidRPr="00987F41">
        <w:rPr>
          <w:sz w:val="24"/>
          <w:szCs w:val="24"/>
        </w:rPr>
        <w:t xml:space="preserve"> in der aktuellen Tarifrunde bei Bund und Kommunen.</w:t>
      </w:r>
      <w:r w:rsidR="0092465E">
        <w:rPr>
          <w:sz w:val="24"/>
          <w:szCs w:val="24"/>
        </w:rPr>
        <w:t xml:space="preserve"> Denn ein Rechtsstaat darf nicht mit zweierlei Maß messen.</w:t>
      </w:r>
      <w:r w:rsidR="00811612">
        <w:rPr>
          <w:sz w:val="24"/>
          <w:szCs w:val="24"/>
        </w:rPr>
        <w:t xml:space="preserve"> Ö</w:t>
      </w:r>
      <w:r w:rsidR="0092465E">
        <w:rPr>
          <w:sz w:val="24"/>
          <w:szCs w:val="24"/>
        </w:rPr>
        <w:t>ffentliche Arbeitgeber sind</w:t>
      </w:r>
      <w:r w:rsidR="00811612">
        <w:rPr>
          <w:sz w:val="24"/>
          <w:szCs w:val="24"/>
        </w:rPr>
        <w:t xml:space="preserve"> nach meinem Verständnis</w:t>
      </w:r>
      <w:r w:rsidR="0092465E">
        <w:rPr>
          <w:sz w:val="24"/>
          <w:szCs w:val="24"/>
        </w:rPr>
        <w:t xml:space="preserve"> </w:t>
      </w:r>
      <w:proofErr w:type="spellStart"/>
      <w:r w:rsidR="0092465E">
        <w:rPr>
          <w:sz w:val="24"/>
          <w:szCs w:val="24"/>
        </w:rPr>
        <w:t>i.w.S</w:t>
      </w:r>
      <w:proofErr w:type="spellEnd"/>
      <w:r w:rsidR="0092465E">
        <w:rPr>
          <w:sz w:val="24"/>
          <w:szCs w:val="24"/>
        </w:rPr>
        <w:t>. Organe bzw. Institutionen des Staates.</w:t>
      </w:r>
    </w:p>
    <w:p w:rsidR="004C3C6B" w:rsidRPr="002A76E1" w:rsidRDefault="004C3C6B" w:rsidP="004C3C6B">
      <w:pPr>
        <w:pStyle w:val="Listenabsatz"/>
        <w:ind w:left="0"/>
        <w:rPr>
          <w:b/>
          <w:sz w:val="24"/>
          <w:szCs w:val="24"/>
        </w:rPr>
      </w:pPr>
      <w:r w:rsidRPr="002A76E1">
        <w:rPr>
          <w:b/>
          <w:sz w:val="24"/>
          <w:szCs w:val="24"/>
        </w:rPr>
        <w:t>Ich frage Sie</w:t>
      </w:r>
      <w:r w:rsidR="00811612">
        <w:rPr>
          <w:b/>
          <w:sz w:val="24"/>
          <w:szCs w:val="24"/>
        </w:rPr>
        <w:t xml:space="preserve"> daher</w:t>
      </w:r>
      <w:r w:rsidRPr="002A76E1">
        <w:rPr>
          <w:b/>
          <w:sz w:val="24"/>
          <w:szCs w:val="24"/>
        </w:rPr>
        <w:t>: Wann kommen Sie als öffentlicher Arbeitgeber endlich Ihrer sozialen gesellschaftlichen Verantwortung mir als kommunal angestellter Lehrkraft nach?</w:t>
      </w:r>
    </w:p>
    <w:p w:rsidR="004C3C6B" w:rsidRDefault="004C3C6B" w:rsidP="00EE07CA">
      <w:pPr>
        <w:rPr>
          <w:sz w:val="24"/>
          <w:szCs w:val="24"/>
        </w:rPr>
      </w:pPr>
      <w:r>
        <w:rPr>
          <w:sz w:val="24"/>
          <w:szCs w:val="24"/>
        </w:rPr>
        <w:t xml:space="preserve">Für eine ehrliche Antwort wäre ich Ihnen dankbar. Noch mehr für eine umgehende, </w:t>
      </w:r>
      <w:r w:rsidR="00155037">
        <w:rPr>
          <w:sz w:val="24"/>
          <w:szCs w:val="24"/>
        </w:rPr>
        <w:t>den Grundwerten der verantwortungsbewu</w:t>
      </w:r>
      <w:r w:rsidR="00DF25BF">
        <w:rPr>
          <w:sz w:val="24"/>
          <w:szCs w:val="24"/>
        </w:rPr>
        <w:t>ss</w:t>
      </w:r>
      <w:r w:rsidR="00155037">
        <w:rPr>
          <w:sz w:val="24"/>
          <w:szCs w:val="24"/>
        </w:rPr>
        <w:t xml:space="preserve">ten </w:t>
      </w:r>
      <w:r>
        <w:rPr>
          <w:sz w:val="24"/>
          <w:szCs w:val="24"/>
        </w:rPr>
        <w:t xml:space="preserve">Bayerischen Verfassung nachkommenden </w:t>
      </w:r>
      <w:r w:rsidR="00155037">
        <w:rPr>
          <w:sz w:val="24"/>
          <w:szCs w:val="24"/>
        </w:rPr>
        <w:t>Umsetzung meines Anliegens. Oder soll es noch über 70 weitere Jahre dauern, bis in Bayern aus Verfassungsanspruch Lebensrealität wird? *</w:t>
      </w:r>
    </w:p>
    <w:p w:rsidR="00EE07CA" w:rsidRDefault="00EE07CA" w:rsidP="00EE07CA">
      <w:pPr>
        <w:rPr>
          <w:sz w:val="24"/>
          <w:szCs w:val="24"/>
        </w:rPr>
      </w:pPr>
      <w:r>
        <w:rPr>
          <w:sz w:val="24"/>
          <w:szCs w:val="24"/>
        </w:rPr>
        <w:t>Mit freundlichen Grüßen</w:t>
      </w:r>
    </w:p>
    <w:p w:rsidR="00EE07CA" w:rsidRDefault="00EE07CA" w:rsidP="00EE07CA">
      <w:pPr>
        <w:rPr>
          <w:sz w:val="24"/>
          <w:szCs w:val="24"/>
        </w:rPr>
      </w:pPr>
    </w:p>
    <w:p w:rsidR="00EE07CA" w:rsidRPr="00EE07CA" w:rsidRDefault="00EE07CA" w:rsidP="00EE07CA">
      <w:r>
        <w:rPr>
          <w:sz w:val="24"/>
          <w:szCs w:val="24"/>
        </w:rPr>
        <w:t>VONAME NACHNAME</w:t>
      </w:r>
    </w:p>
    <w:p w:rsidR="00CD28AA" w:rsidRDefault="00CD28AA" w:rsidP="00155037">
      <w:pPr>
        <w:tabs>
          <w:tab w:val="left" w:pos="930"/>
        </w:tabs>
      </w:pPr>
    </w:p>
    <w:p w:rsidR="00155037" w:rsidRPr="00DF25BF" w:rsidRDefault="00155037" w:rsidP="00DF25BF">
      <w:pPr>
        <w:rPr>
          <w:sz w:val="24"/>
          <w:szCs w:val="24"/>
        </w:rPr>
      </w:pPr>
      <w:r>
        <w:rPr>
          <w:sz w:val="24"/>
          <w:szCs w:val="24"/>
        </w:rPr>
        <w:t xml:space="preserve">* </w:t>
      </w:r>
      <w:r w:rsidRPr="00DF25BF">
        <w:rPr>
          <w:sz w:val="24"/>
          <w:szCs w:val="24"/>
        </w:rPr>
        <w:t>Am 1.12.1946 nahm das bayerische Volk die Verfassung des Freistaates Bayern durch Vol</w:t>
      </w:r>
      <w:r>
        <w:rPr>
          <w:sz w:val="24"/>
          <w:szCs w:val="24"/>
        </w:rPr>
        <w:t>k</w:t>
      </w:r>
      <w:r w:rsidRPr="00C01190">
        <w:rPr>
          <w:sz w:val="24"/>
          <w:szCs w:val="24"/>
        </w:rPr>
        <w:t>sentscheid an</w:t>
      </w:r>
      <w:r w:rsidRPr="00DF25BF">
        <w:rPr>
          <w:sz w:val="24"/>
          <w:szCs w:val="24"/>
        </w:rPr>
        <w:t>.</w:t>
      </w:r>
    </w:p>
    <w:sectPr w:rsidR="00155037" w:rsidRPr="00DF25BF" w:rsidSect="00F0208B">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EF8" w:rsidRDefault="00F34EF8" w:rsidP="00EE07CA">
      <w:pPr>
        <w:spacing w:after="0"/>
      </w:pPr>
      <w:r>
        <w:separator/>
      </w:r>
    </w:p>
  </w:endnote>
  <w:endnote w:type="continuationSeparator" w:id="0">
    <w:p w:rsidR="00F34EF8" w:rsidRDefault="00F34EF8" w:rsidP="00EE0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835829"/>
      <w:docPartObj>
        <w:docPartGallery w:val="Page Numbers (Bottom of Page)"/>
        <w:docPartUnique/>
      </w:docPartObj>
    </w:sdtPr>
    <w:sdtEndPr/>
    <w:sdtContent>
      <w:p w:rsidR="00E56A52" w:rsidRDefault="002909C5">
        <w:pPr>
          <w:pStyle w:val="Fuzeile"/>
          <w:jc w:val="right"/>
        </w:pPr>
        <w:r>
          <w:fldChar w:fldCharType="begin"/>
        </w:r>
        <w:r>
          <w:instrText>PAGE   \* MERGEFORMAT</w:instrText>
        </w:r>
        <w:r>
          <w:fldChar w:fldCharType="separate"/>
        </w:r>
        <w:r>
          <w:rPr>
            <w:noProof/>
          </w:rPr>
          <w:t>4</w:t>
        </w:r>
        <w:r>
          <w:fldChar w:fldCharType="end"/>
        </w:r>
      </w:p>
    </w:sdtContent>
  </w:sdt>
  <w:p w:rsidR="0045256F" w:rsidRDefault="00DD1B0B" w:rsidP="0045256F">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913539"/>
      <w:docPartObj>
        <w:docPartGallery w:val="Page Numbers (Bottom of Page)"/>
        <w:docPartUnique/>
      </w:docPartObj>
    </w:sdtPr>
    <w:sdtEndPr/>
    <w:sdtContent>
      <w:p w:rsidR="00E56A52" w:rsidRDefault="002909C5">
        <w:pPr>
          <w:pStyle w:val="Fuzeile"/>
          <w:jc w:val="right"/>
        </w:pPr>
        <w:r>
          <w:fldChar w:fldCharType="begin"/>
        </w:r>
        <w:r>
          <w:instrText>PAGE   \* MERGEFORMAT</w:instrText>
        </w:r>
        <w:r>
          <w:fldChar w:fldCharType="separate"/>
        </w:r>
        <w:r w:rsidR="008A2AE0">
          <w:rPr>
            <w:noProof/>
          </w:rPr>
          <w:t>3</w:t>
        </w:r>
        <w:r>
          <w:fldChar w:fldCharType="end"/>
        </w:r>
      </w:p>
    </w:sdtContent>
  </w:sdt>
  <w:p w:rsidR="00E56A52" w:rsidRDefault="00DD1B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5BF" w:rsidRDefault="00DF25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EF8" w:rsidRDefault="00F34EF8" w:rsidP="00EE07CA">
      <w:pPr>
        <w:spacing w:after="0"/>
      </w:pPr>
      <w:r>
        <w:separator/>
      </w:r>
    </w:p>
  </w:footnote>
  <w:footnote w:type="continuationSeparator" w:id="0">
    <w:p w:rsidR="00F34EF8" w:rsidRDefault="00F34EF8" w:rsidP="00EE0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C84" w:rsidRDefault="002909C5">
    <w:pPr>
      <w:pStyle w:val="Kopfzeile"/>
    </w:pPr>
    <w:r w:rsidRPr="001D4AA6">
      <w:rPr>
        <w:noProof/>
        <w:color w:val="000000" w:themeColor="text1"/>
        <w:shd w:val="clear" w:color="auto" w:fill="FFFFFF" w:themeFill="background1"/>
        <w:lang w:eastAsia="de-DE"/>
      </w:rPr>
      <mc:AlternateContent>
        <mc:Choice Requires="wpg">
          <w:drawing>
            <wp:anchor distT="0" distB="0" distL="114300" distR="114300" simplePos="0" relativeHeight="251662336" behindDoc="1" locked="0" layoutInCell="0" allowOverlap="1" wp14:anchorId="4F9E1812" wp14:editId="7F0E39E2">
              <wp:simplePos x="0" y="0"/>
              <wp:positionH relativeFrom="page">
                <wp:posOffset>6589395</wp:posOffset>
              </wp:positionH>
              <wp:positionV relativeFrom="page">
                <wp:posOffset>181610</wp:posOffset>
              </wp:positionV>
              <wp:extent cx="749935" cy="768985"/>
              <wp:effectExtent l="0" t="0" r="0" b="0"/>
              <wp:wrapNone/>
              <wp:docPr id="38" name="Gruppieren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768985"/>
                        <a:chOff x="10363" y="386"/>
                        <a:chExt cx="1181" cy="1211"/>
                      </a:xfrm>
                    </wpg:grpSpPr>
                    <wps:wsp>
                      <wps:cNvPr id="39" name="Freeform 147"/>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8"/>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9"/>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150"/>
                      <wpg:cNvGrpSpPr>
                        <a:grpSpLocks/>
                      </wpg:cNvGrpSpPr>
                      <wpg:grpSpPr bwMode="auto">
                        <a:xfrm>
                          <a:off x="10961" y="791"/>
                          <a:ext cx="533" cy="401"/>
                          <a:chOff x="10961" y="791"/>
                          <a:chExt cx="533" cy="401"/>
                        </a:xfrm>
                      </wpg:grpSpPr>
                      <wps:wsp>
                        <wps:cNvPr id="43" name="Freeform 151"/>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52"/>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53"/>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54"/>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155"/>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56"/>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57"/>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8 w 145"/>
                            <a:gd name="T21" fmla="*/ 28 h 35"/>
                            <a:gd name="T22" fmla="*/ 140 w 145"/>
                            <a:gd name="T23" fmla="*/ 25 h 35"/>
                            <a:gd name="T24" fmla="*/ 142 w 145"/>
                            <a:gd name="T25" fmla="*/ 18 h 35"/>
                            <a:gd name="T26" fmla="*/ 143 w 145"/>
                            <a:gd name="T27" fmla="*/ 14 h 35"/>
                            <a:gd name="T28" fmla="*/ 144 w 145"/>
                            <a:gd name="T29" fmla="*/ 6 h 35"/>
                            <a:gd name="T30" fmla="*/ 144 w 145"/>
                            <a:gd name="T3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A923C" id="Gruppieren 38" o:spid="_x0000_s1026" style="position:absolute;margin-left:518.85pt;margin-top:14.3pt;width:59.05pt;height:60.55pt;z-index:-251654144;mso-position-horizontal-relative:page;mso-position-vertical-relative:page" coordorigin="10363,386" coordsize="118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" o:allowincell="f">
              <v:shape id="Freeform 147"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" path="m907,l283,,,1190r623,l907,e" fillcolor="#ed1c24" stroked="f">
                <v:path arrowok="t" o:connecttype="custom" o:connectlocs="907,0;283,0;0,1190;623,1190;907,0" o:connectangles="0,0,0,0,0"/>
              </v:shape>
              <v:shape id="Freeform 148"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149"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150"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51"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152"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153"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154"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" path="m532,l486,,471,r-6,2l465,2r-2,l461,3r-6,3l452,9r-3,6l449,18r-1,3l448,21,386,282r79,l532,e" stroked="f">
                  <v:path arrowok="t" o:connecttype="custom" o:connectlocs="532,0;486,0;471,0;465,2;465,2;463,2;461,3;455,6;452,9;449,15;449,18;448,21;448,21;386,282;465,282;532,0" o:connectangles="0,0,0,0,0,0,0,0,0,0,0,0,0,0,0,0"/>
                </v:shape>
              </v:group>
              <v:shape id="Freeform 155"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56"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57"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" path="m144,l,,25,,44,2,69,8r15,6l98,19r7,4l123,34r7,l138,28r2,-3l142,18r1,-4l144,6r,-6e" fillcolor="#ed1c24" stroked="f">
                <v:path arrowok="t" o:connecttype="custom" o:connectlocs="144,0;0,0;25,0;44,2;69,8;84,14;98,19;105,23;123,34;130,34;138,28;140,25;142,18;143,14;144,6;144,0" o:connectangles="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A52" w:rsidRDefault="00DD1B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AA6" w:rsidRDefault="00DD1B0B" w:rsidP="001D4AA6">
    <w:pPr>
      <w:pStyle w:val="gewKopftext"/>
      <w:rPr>
        <w:color w:val="000000" w:themeColor="text1"/>
        <w:shd w:val="clear" w:color="auto" w:fill="FFFFFF" w:themeFill="background1"/>
        <w:lang w:val="en-US"/>
      </w:rPr>
    </w:pPr>
  </w:p>
  <w:p w:rsidR="001D4AA6" w:rsidRDefault="00DD1B0B" w:rsidP="00341E1B">
    <w:pPr>
      <w:pStyle w:val="gewKopftext"/>
      <w:jc w:val="right"/>
      <w:rPr>
        <w:color w:val="000000" w:themeColor="text1"/>
        <w:shd w:val="clear" w:color="auto" w:fill="FFFFFF" w:themeFill="background1"/>
        <w:lang w:val="en-US"/>
      </w:rPr>
    </w:pPr>
  </w:p>
  <w:p w:rsidR="001D4AA6" w:rsidRDefault="00DD1B0B" w:rsidP="008E2A0B">
    <w:pPr>
      <w:pStyle w:val="gewKopftext"/>
      <w:spacing w:after="100"/>
      <w:rPr>
        <w:color w:val="000000" w:themeColor="text1"/>
        <w:shd w:val="clear" w:color="auto" w:fill="FFFFFF" w:themeFill="background1"/>
        <w:lang w:val="en-US"/>
      </w:rPr>
    </w:pPr>
  </w:p>
  <w:p w:rsidR="00987F41" w:rsidRDefault="00987F41" w:rsidP="008E2A0B">
    <w:pPr>
      <w:pStyle w:val="gewKopftext"/>
      <w:spacing w:after="100"/>
      <w:rPr>
        <w:color w:val="000000" w:themeColor="text1"/>
        <w:shd w:val="clear" w:color="auto" w:fill="FFFFFF" w:themeFill="background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7BFA"/>
    <w:multiLevelType w:val="hybridMultilevel"/>
    <w:tmpl w:val="92EE2342"/>
    <w:lvl w:ilvl="0" w:tplc="A9A8367C">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42C486E"/>
    <w:multiLevelType w:val="hybridMultilevel"/>
    <w:tmpl w:val="5E6CBCB8"/>
    <w:lvl w:ilvl="0" w:tplc="D4185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7CA"/>
    <w:rsid w:val="0015393A"/>
    <w:rsid w:val="00155037"/>
    <w:rsid w:val="002529C8"/>
    <w:rsid w:val="00255A02"/>
    <w:rsid w:val="002909C5"/>
    <w:rsid w:val="002A079E"/>
    <w:rsid w:val="00397694"/>
    <w:rsid w:val="003B0B20"/>
    <w:rsid w:val="004C3C6B"/>
    <w:rsid w:val="004F1E0F"/>
    <w:rsid w:val="005A4CCA"/>
    <w:rsid w:val="00644643"/>
    <w:rsid w:val="00655E94"/>
    <w:rsid w:val="00782DD5"/>
    <w:rsid w:val="00811612"/>
    <w:rsid w:val="008175D0"/>
    <w:rsid w:val="008A2AE0"/>
    <w:rsid w:val="00900F88"/>
    <w:rsid w:val="0092465E"/>
    <w:rsid w:val="00976248"/>
    <w:rsid w:val="00987F41"/>
    <w:rsid w:val="00A2140D"/>
    <w:rsid w:val="00AF5A8C"/>
    <w:rsid w:val="00B446A9"/>
    <w:rsid w:val="00C01190"/>
    <w:rsid w:val="00C11B2C"/>
    <w:rsid w:val="00CD28AA"/>
    <w:rsid w:val="00D25A14"/>
    <w:rsid w:val="00DD1B0B"/>
    <w:rsid w:val="00DF25BF"/>
    <w:rsid w:val="00E06A74"/>
    <w:rsid w:val="00ED5EC5"/>
    <w:rsid w:val="00EE07CA"/>
    <w:rsid w:val="00F34EF8"/>
    <w:rsid w:val="00F42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4D358-A4BA-4947-9E1C-FEFBDF19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07CA"/>
    <w:pPr>
      <w:spacing w:after="20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07CA"/>
    <w:pPr>
      <w:tabs>
        <w:tab w:val="center" w:pos="4536"/>
        <w:tab w:val="right" w:pos="9072"/>
      </w:tabs>
      <w:spacing w:after="0"/>
    </w:pPr>
  </w:style>
  <w:style w:type="character" w:customStyle="1" w:styleId="KopfzeileZchn">
    <w:name w:val="Kopfzeile Zchn"/>
    <w:basedOn w:val="Absatz-Standardschriftart"/>
    <w:link w:val="Kopfzeile"/>
    <w:uiPriority w:val="99"/>
    <w:rsid w:val="00EE07CA"/>
  </w:style>
  <w:style w:type="paragraph" w:styleId="Fuzeile">
    <w:name w:val="footer"/>
    <w:basedOn w:val="Standard"/>
    <w:link w:val="FuzeileZchn"/>
    <w:uiPriority w:val="99"/>
    <w:unhideWhenUsed/>
    <w:rsid w:val="00EE07CA"/>
    <w:pPr>
      <w:tabs>
        <w:tab w:val="center" w:pos="4536"/>
        <w:tab w:val="right" w:pos="9072"/>
      </w:tabs>
      <w:spacing w:after="0"/>
    </w:pPr>
  </w:style>
  <w:style w:type="character" w:customStyle="1" w:styleId="FuzeileZchn">
    <w:name w:val="Fußzeile Zchn"/>
    <w:basedOn w:val="Absatz-Standardschriftart"/>
    <w:link w:val="Fuzeile"/>
    <w:uiPriority w:val="99"/>
    <w:rsid w:val="00EE07CA"/>
  </w:style>
  <w:style w:type="paragraph" w:customStyle="1" w:styleId="gewText">
    <w:name w:val="gewText"/>
    <w:link w:val="gewTextZchn"/>
    <w:qFormat/>
    <w:rsid w:val="00EE07CA"/>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extZchn">
    <w:name w:val="gewText Zchn"/>
    <w:basedOn w:val="Absatz-Standardschriftart"/>
    <w:link w:val="gewText"/>
    <w:rsid w:val="00EE07CA"/>
    <w:rPr>
      <w:rFonts w:ascii="Calibri" w:hAnsi="Calibri" w:cs="Calibri"/>
      <w:color w:val="000000"/>
      <w:sz w:val="19"/>
      <w:szCs w:val="19"/>
      <w:lang w:val="en-US"/>
    </w:rPr>
  </w:style>
  <w:style w:type="paragraph" w:customStyle="1" w:styleId="gewKopftext">
    <w:name w:val="gewKopftext"/>
    <w:link w:val="gewKopftextZchn"/>
    <w:qFormat/>
    <w:rsid w:val="00EE07CA"/>
    <w:pPr>
      <w:spacing w:after="200" w:line="276" w:lineRule="auto"/>
    </w:pPr>
    <w:rPr>
      <w:rFonts w:cstheme="minorHAnsi"/>
      <w:b/>
      <w:bCs/>
      <w:color w:val="EE1D24"/>
      <w:sz w:val="24"/>
      <w:szCs w:val="24"/>
    </w:rPr>
  </w:style>
  <w:style w:type="character" w:customStyle="1" w:styleId="gewKopftextZchn">
    <w:name w:val="gewKopftext Zchn"/>
    <w:basedOn w:val="Absatz-Standardschriftart"/>
    <w:link w:val="gewKopftext"/>
    <w:rsid w:val="00EE07CA"/>
    <w:rPr>
      <w:rFonts w:cstheme="minorHAnsi"/>
      <w:b/>
      <w:bCs/>
      <w:color w:val="EE1D24"/>
      <w:sz w:val="24"/>
      <w:szCs w:val="24"/>
    </w:rPr>
  </w:style>
  <w:style w:type="paragraph" w:customStyle="1" w:styleId="gewAbsender">
    <w:name w:val="gewAbsender"/>
    <w:basedOn w:val="Standard"/>
    <w:link w:val="gewAbsenderZchn"/>
    <w:qFormat/>
    <w:rsid w:val="00EE07CA"/>
    <w:rPr>
      <w:rFonts w:ascii="Calibri" w:hAnsi="Calibri" w:cs="Calibri"/>
      <w:sz w:val="17"/>
      <w:szCs w:val="17"/>
    </w:rPr>
  </w:style>
  <w:style w:type="character" w:customStyle="1" w:styleId="gewAbsenderZchn">
    <w:name w:val="gewAbsender Zchn"/>
    <w:basedOn w:val="Absatz-Standardschriftart"/>
    <w:link w:val="gewAbsender"/>
    <w:rsid w:val="00EE07CA"/>
    <w:rPr>
      <w:rFonts w:ascii="Calibri" w:hAnsi="Calibri" w:cs="Calibri"/>
      <w:sz w:val="17"/>
      <w:szCs w:val="17"/>
    </w:rPr>
  </w:style>
  <w:style w:type="paragraph" w:styleId="KeinLeerraum">
    <w:name w:val="No Spacing"/>
    <w:uiPriority w:val="1"/>
    <w:qFormat/>
    <w:rsid w:val="00EE07CA"/>
    <w:pPr>
      <w:spacing w:after="0" w:line="240" w:lineRule="auto"/>
    </w:pPr>
  </w:style>
  <w:style w:type="character" w:styleId="Hyperlink">
    <w:name w:val="Hyperlink"/>
    <w:basedOn w:val="Absatz-Standardschriftart"/>
    <w:uiPriority w:val="99"/>
    <w:unhideWhenUsed/>
    <w:rsid w:val="00EE07CA"/>
    <w:rPr>
      <w:color w:val="0563C1" w:themeColor="hyperlink"/>
      <w:u w:val="single"/>
    </w:rPr>
  </w:style>
  <w:style w:type="paragraph" w:customStyle="1" w:styleId="Default">
    <w:name w:val="Default"/>
    <w:rsid w:val="00987F41"/>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987F41"/>
    <w:pPr>
      <w:ind w:left="720"/>
      <w:contextualSpacing/>
    </w:pPr>
  </w:style>
  <w:style w:type="paragraph" w:styleId="Sprechblasentext">
    <w:name w:val="Balloon Text"/>
    <w:basedOn w:val="Standard"/>
    <w:link w:val="SprechblasentextZchn"/>
    <w:uiPriority w:val="99"/>
    <w:semiHidden/>
    <w:unhideWhenUsed/>
    <w:rsid w:val="00A2140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49968">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7563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Jung</dc:creator>
  <cp:lastModifiedBy>Sebastian Jung</cp:lastModifiedBy>
  <cp:revision>6</cp:revision>
  <cp:lastPrinted>2018-03-08T09:51:00Z</cp:lastPrinted>
  <dcterms:created xsi:type="dcterms:W3CDTF">2018-03-09T18:04:00Z</dcterms:created>
  <dcterms:modified xsi:type="dcterms:W3CDTF">2018-03-14T09:34:00Z</dcterms:modified>
</cp:coreProperties>
</file>